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6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Było zaś u nas siedmiu braci i pierwszy poślubiwszy umarł i nie mając potomstwa zostawił żonę jego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 nas siedmiu braci; pierwszy ożenił się i zmarł, a ponieważ nie miał potomka, zostawił swoją żonę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u nas siedmiu braci. I pierwszy ożeniwszy się zmarł, i nie mając potomstwa* pozostawił żonę jego bratu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(Było) zaś u nas siedmiu braci i pierwszy poślubiwszy umarł i nie mając potomstwa zostawił żonę jego bratu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"nasienia".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2024-04-29T13:59:25Z</dcterms:modified>
</cp:coreProperties>
</file>