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zawisa całe Prawo i prorocy.*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całe Prawo jest zawieszone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wszystek zakon i prorocy zawisnęli.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dwojgu przykazaniu wszytek zakon zawisł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zawisło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opiera się cały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opiera się całe Prawo i 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dwa przykazania są podstawą całego Prawa i Pism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ці дві заповіді спираються увесь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dwóch wkazówkach całe to Przydzielone obyczajowe prawo jest zawieszone i wiadomi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zawieszone jest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Tora i Prorocy zasadzają się na tych dwóch micwot".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zawisło, a także 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Mojżesza i księgi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&lt;x&gt;520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2024-04-29T12:56:13Z</dcterms:modified>
</cp:coreProperties>
</file>