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8"/>
        <w:gridCol w:w="3640"/>
        <w:gridCol w:w="3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zebranymi zaś faryzeusze zapytał ich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zeszli się faryzeusze, Jezus ich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zebrali się) zaś faryzeusze, zapytał ich Jezus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zebranymi zaś faryzeusze zapytał ich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2024-04-29T13:52:09Z</dcterms:modified>
</cp:coreProperties>
</file>