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ten wprawdzie na własne pole ten zaś do handlu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nie dbając o to, odeszli, ten na swoje pole, tamten do swojego handlu,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zaś nie dbając odeszli, ten na własne pole, ten zaś do handlu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(ten) wprawdzie na własne pole (ten) zaś do handlu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zlekceważyli zaproszenie i odeszli, jeden na swoje pole, drugi do swego handlu,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zlekceważyli to i odeszli, jeden na swoje pole, a inny do swego kupiectwa;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zaniedbawszy odeszli, jeden do roli swojej, a drugi do kupiectwa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zaniedbali i odeszli: jeden do wsi swojej, a drugi do kupiectwa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zlekceważyli to i odeszli: jeden na swoje pole, drugi do swego kupiectwa,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oni, nie dbając o to, odeszli, jeden do własnej roli, drugi do swego handlu.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zlekceważyli to i odeszli: jeden na swoje pole, drugi do swoich interesów,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to zlekceważyli. Jeden poszedł na swoje pole, drugi załatwiał sprawy handlowe,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oni zlekceważyli [to] i odeszli: ten na swoje pole, ten do swojego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to zlekceważyli i poszli sobie - ten na swój folwark, tamten na bazar,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dbając o to odeszli: jeden na swoje pole, a drugi do swego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вони, знехтувавши, відійшли: один на своє поле, другий на свій торг;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nie zadbawszy odeszli, któryś wprawdzie do swojego własnego pola, któryś zaś aktywnie na import swój,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to zlekceważyli i odeszli, jeden do swojej roli, a drugi do swego handlu;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to nie interesowało i odeszli, jeden do swego gospodarstwa, drugi do swych interesów,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tamci beztrosko odeszli, jeden na swoje pole, drugi do swego handlu;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goście zlekceważyli zaproszenie: jeden poszedł na pole, inny—do swojego sklepu.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2024-04-29T16:37:02Z</dcterms:modified>
</cp:coreProperties>
</file>