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3309"/>
        <w:gridCol w:w="4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chwyciwszy niewolników jego znieważyli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schwytali jego sługi, znieważyli i pozabijali.*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pozostali chwyciwszy sługi jego znieważyli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chwyciwszy niewolników jego znieważyli i zabili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23:35-36&lt;/x&gt;; &lt;x&gt;510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2024-04-29T13:24:23Z</dcterms:modified>
</cp:coreProperties>
</file>