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0"/>
        <w:gridCol w:w="5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niewolnikom jego wprawdzie wesele gotowe jest zaś którzy są zaproszeni nie byli godni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mówi swoim sługom: Wesele wprawdzie gotowe, ale zaproszeni nie byli godni.*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mówi sługom jego: Wprawdzie wesele gotowe jest, lecz zaproszeni nie byli 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niewolnikom jego wprawdzie wesele gotowe jest zaś którzy są zaproszeni nie byli godni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do służby: Wesele wprawdzie gotowe, ale zaproszeni nie byli 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swoim sługom: Wesele wprawdzie jest gotowe, lecz zaproszeni nie byli 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rzekł sługom swoim: Weseleć wprawdzie jest gotowe; lecz zaproszeni nie byli 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służebnikom swoim: Godyć są gotowe, lecz zaproszeni nie byli godnymi.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swoim sługom: Uczta weselna wprawdzie jest gotowa, lecz zaproszeni nie byli jej 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rzecze sługom swoim: Wesele wprawdzie jest gotowe, ale zaproszeni nie byli 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sług: Wesele wprawdzie jest przygotowane, ale zaproszeni nie okazali się 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Sługom natomiast powiedział: «Uczta jest wprawdzie gotowa, ale zaproszeni nie okazali się jej 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powiedział do swoich sług: Wesele jest przygotowane, lecz zaproszeni nie byli 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do służących powiedział: Wesele jest wprawdzie przygotowane, ale tamci nie zasługiwali na zaproszenie.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mówi swoim sługom: Wesele wprawdzie gotowe, ale zaproszeni nie byli 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Тоді каже своїм рабам: Весілля готове, а запрошені були негідні;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powiada niewolnikom swoim: Wprawdzie obchód ślubny przygotowany jest, wiadomi zaś od przeszłości wezwani nie byli godni;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swoim sługom: Gody wprawdzie są gotowe, lecz zaproszeni nie byli godni;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swym sługom: "Cóż, uczta weselna gotowa, ale ci, których zaproszono, nie zasługiwali na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swych niewolników: ʼUczta weselna jest wprawdzie gotowa, ale zaproszeni nie byli 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sługom: „Uczta weselna została przygotowana, ale zaproszeni okazali się jej niegodni.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2024-04-29T09:46:25Z</dcterms:modified>
</cp:coreProperties>
</file>