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wywyższał, zostanie poniżony, a kto się będzie uniżał —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wywyższał, będzie poniżony; a kto by się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wywyższał, będzie uniżon, a kto by się uniżał, będzie wywyższon,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się będzie wywyższał, będzie poniżony, a kto się będzie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wywyższać się będzie, zostanie poniżony; a kto się będzie uniżał,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będzie wywyższał,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będzie wywyższał, będzie poniżony, a kto się będzie uniżał, ten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себе піднесе, буде принижений, а той, хто принизить себе, - буде підвищений.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wywyższy siebie samego, będzie poniżony; i taki który poniży siebie samego,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wywyższy, zostanie uniżony; a kto siebie uniży,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każdy, 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wywyższał, będzie ukorzony, a kto by się korzył,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siebie wywyższa, zostanie poniżony. A kto się uniża, zostanie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2024-05-01T14:06:06Z</dcterms:modified>
</cp:coreProperties>
</file>