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Ślepi! Co bowiem ważniejsze: Dar czy ołtarz, który uświęca dar?*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Ślepi, co bowiem większe: dar czy ołtarz uświęcający dar?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dar czy ołtarz uświęcający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2024-05-01T16:20:10Z</dcterms:modified>
</cp:coreProperties>
</file>