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Wykładem praw Mojżesza zajęli się znawcy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stolicy Mojżeszowej usiedli nauczeni w Piśmie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rzekąc: Na stolicy Mojżeszowej usiedli Doktorowie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mównicy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katedry Mojżesza przemawiają nauczyciele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„Miejsce Mojżesza w nauczaniu zajęli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takimi słowami: „Na ławie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Znawcy Prawa i faryzeusze są upoważnieni do objaśniania zbioru Praw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Mojżeszowe objaśniają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крісло Мойсея посідали книжники та фарисеї.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 Moysesa miejscu z góry siedzenia osiedli pisarze i farisaiosi.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postawie siedzącej względem Mojżesza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"Nauczyciele Tory i p'ruszim - mówił - siedzą na miejscu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miejscu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—Przywódcy religijni i faryzeusze zajęli miejsce samego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2024-05-01T14:31:41Z</dcterms:modified>
</cp:coreProperties>
</file>