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świadczycie o sobie, że jesteście synami tych, którzy ich mordowali.*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świadczycie sobie, że synami jesteście (tych), (którzy zabili)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świadczycie sobie że synowie jesteście którzy zamordowali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23:37&lt;/x&gt;; &lt;x&gt;510 7:52&lt;/x&gt;;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2024-05-01T16:20:09Z</dcterms:modified>
</cp:coreProperties>
</file>