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42"/>
        <w:gridCol w:w="3871"/>
        <w:gridCol w:w="34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dopełnijcie miarę ojców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też dopełnijcie miary waszych ojców.*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wy wypełnijcie miarę ojców waszych!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dopełnijcie miarę ojców waszych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20:4&lt;/x&gt;; &lt;x&gt;340 8:23&lt;/x&gt;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2024-05-01T18:44:04Z</dcterms:modified>
</cp:coreProperties>
</file>