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3387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płody żmij jak ucieklibyście od sądu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Węże! Płody żmij!* Jak ujdziecie przed sądem Gehenny?**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Węże, płody żmij, jak uciekniecie od wyroku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płody żmij jak ucieklibyście od sądu Gehenny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12:34&lt;/x&gt;; &lt;x&gt;490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2024-05-01T16:26:53Z</dcterms:modified>
</cp:coreProperties>
</file>