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3423"/>
        <w:gridCol w:w="4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przyjdzie te wszystkie na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wszystko to przyjdzie na to pokolenie.*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wam. przyjdzie to wszystko na pokolenie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przyjdzie te wszystkie na pokolenie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2024-05-01T20:11:38Z</dcterms:modified>
</cp:coreProperties>
</file>