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5"/>
        <w:gridCol w:w="3233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 zaś słowa moje nie przeminęłyby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na pewno nie przeminą.*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przeminie, zaś słowa me nie -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 zaś słowa moje nie przeminęłyby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40:8&lt;/x&gt;; &lt;x&gt;290 51:6&lt;/x&gt;; &lt;x&gt;470 5:18&lt;/x&gt;; &lt;x&gt;490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2024-05-05T10:13:00Z</dcterms:modified>
</cp:coreProperties>
</file>