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69"/>
        <w:gridCol w:w="6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i ten jeden talent który otrzymał powiedział panie poznałem cię że twardy jesteś człowiek żnący gdzie nie zasiałeś i zbierający skąd nie rozsypałeś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także ten, który posiadł jeden talent, i powiedział: Panie, przekonałem się,* że jesteś twardym** człowiekiem, że żniesz, gdzie nie posiałeś, i zbierasz, gdzie nie rozsypałeś.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Podszedłszy zaś i (ten co) jeden talent (który wziął), powiedział: Panie, poznawszy cię, że twardy jesteś człowiek, żnący, gdzie nie siałeś, i zbierający, skąd nie rozsypałeś.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i (ten) jeden talent który otrzymał powiedział panie poznałem cię że twardy jesteś człowiek żnący gdzie nie zasiałeś i zbierający skąd nie rozsypałeś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poznanie zyskane w doświadczeniu (&lt;x&gt;470 25:24&lt;/x&gt;L.).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surowym, nastawionym na zysk, nieskorym do hojności (&lt;x&gt;470 25:24&lt;/x&gt;L.).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2024-04-28T14:51:06Z</dcterms:modified>
</cp:coreProperties>
</file>