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3268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głupie wziąwszy lampy swoje nie wzięły z sobą oliwy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bowiem wzięły swoje lampy, ale nie wzięły z 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głupie wziąwszy lampy ich nie wzięły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głupie wziąwszy lampy swoje nie wzięły z sobą oliwy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2024-04-28T15:34:46Z</dcterms:modified>
</cp:coreProperties>
</file>