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cię zobaczyliśmy obcego i zabraliśmy do siebie lub nagiego i okryliśmy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obcym (przybyszem), a przyjęliśmy (Cię), lub nagim, a odzialiśmy (Cię)?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cię zobaczyliśmy obcego i przyjęliśmy*. lub nagiego i odzialiśmy?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cię zobaczyliśmy obcego i zabraliśmy do siebie lub nagiego i okryliśmy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Przyjąć do grupy, razem ugościć.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2024-04-27T13:19:50Z</dcterms:modified>
</cp:coreProperties>
</file>