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7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i oni: Panie, kiedy widzieliśmy Cię głodującym lub spragnionym, lub obcym (przybyszem), lub nagim, lub chorym, lub w więzieniu –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i oni mówiąc: Panie, kiedy cię zobaczyliśmy zgłodniałego lub spragnionego, lub obcego, lub nagiego, lub chorego, lub w strażnicy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2024-04-28T05:51:14Z</dcterms:modified>
</cp:coreProperties>
</file>