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0"/>
        <w:gridCol w:w="5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odejdą ci w karę wieczną zaś sprawiedliwi do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odejdą ci na wieczną karę, sprawiedliwi zaś do życia wiecznego.*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odejdą ci w karę wieczną, zaś sprawiedliwi w 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odejdą ci w karę wieczną zaś sprawiedliwi do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odejdą ci ludzie, by ponieść wieczną karę, sprawiedliwi zaś wkroczą w 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ci na męki wieczne, sprawiedliwi zaś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pójdą ci na męki wieczne; ale sprawiedliwi do żywota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ci na mękę wieczną, a sprawiedliwi do żywota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ci na wieczną karę, sprawiedliwi zaś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odejdą ci na kaźń wieczną, sprawiedliwi zaś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ci na karę wieczną, sprawiedliwi zaś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oni na wieczną mękę, a sprawiedliwi do życia wiecznego”.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ci odejdą na wieczną karę, a sprawiedliwi do wiecznego życia”.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Zostaną oni skazani na zagładę, natomiast ci, co spełniają wolę Boga, otrzymają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ci na mękę wieczną, a sprawiedliwi wejdą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підуть ті на вічну муку, а праведники - на життя вічне.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odejdą ci właśnie do karania eonowego, ci zaś przestrzegający reguł cywilizacji do życia organicznego eonowego.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ci pójdą na wieczne odcięcie; a sprawiedliwi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Pójdą na wieczne karanie, lecz ci, którzy czynili to, czego chce Bóg, pójdą do życia wiecznego".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odejdą w wieczne odcięcie, prawi zaś do życia wiecznego”.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oni na wieczne potępienie, prawi zaś—do życia wiecznego.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19:29&lt;/x&gt;; &lt;x&gt;500 3:15-16&lt;/x&gt;; &lt;x&gt;500 5:29&lt;/x&gt;; &lt;x&gt;520 2:5-8&lt;/x&gt;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2024-04-28T02:23:43Z</dcterms:modified>
</cp:coreProperties>
</file>