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6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wydam Go wam? Oni zaś odważyli mu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Co chcecie mi dać, i ja wam wydam go? Oni zaś postawili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360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&lt;x&gt;450 11:12&lt;/x&gt;; &lt;x&gt;470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2024-05-03T23:12:05Z</dcterms:modified>
</cp:coreProperties>
</file>