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72"/>
        <w:gridCol w:w="4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kielich i podziękowawszy dał im mówiąc wypijcie z niego wszyscy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kielich,* podziękował i dał im,** mówiąc: Pijcie z niego wszyscy;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wziąwszy kielich i dzięki uczyniwszy dał im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Wypijcie z niego wszyscy,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kielich i podziękowawszy dał im mówiąc wypijcie z niego wszyscy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26:39&lt;/x&gt;; &lt;x&gt;500 18:11&lt;/x&gt;; &lt;x&gt;530 10:16&lt;/x&gt;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2024-05-04T05:04:31Z</dcterms:modified>
</cp:coreProperties>
</file>