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8"/>
        <w:gridCol w:w="5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 aby nie weszlibyście w próbę wprawdzie duch ochoczy zaś ciało słabe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się,* abyście nie upadli w czasie próby;** duch wprawdzie ochoczy, ale ciało – słabe.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Czuwajcie i módlcie się. aby nie weszliście w doświadczanie. Wprawdzie duch ochoczy, jednak ciało słabe.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 aby nie weszlibyście w próbę wprawdzie duch ochoczy zaś ciało słabe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się, abyście nie upadli w czasie próby. Duch wprawdzie pełen chęci, ale ciało — słabe.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się, abyście nie ulegli pokusie. Duch wprawdzie jest ochoczy, ale ciało słabe.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Czujcież, a módlcie się, abyście nie weszli w pokuszenie; duchci jest ochotny, ale ciało mdłe.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Czujcie a módlcie się, abyście nie weszli w pokusę. Duchci wprawdzie jest ochotny, ale ciało mdłe.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się, abyście nie ulegli pokusie; duch wprawdzie ochoczy, ale ciało słabe.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Czuwajcie i módlcie się, abyście nie popadli w pokuszenie; duch wprawdzie jest ochotny, ale ciało mdłe.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się, abyście nie ulegli pokusie. Duch wprawdzie jest pełen zapału, ale ciało słabe.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się, abyście nie ulegli pokusie. Duch wprawdzie gorliwy, ale ciało słabe”.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Czuwajcie i módlcie się, abyście nie popadli w pokusę. Duch ochoczy, ciało — słabe”.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śpijcie, ale módlcie się, aby się nie załamać podczas wielkiej próby; duch wprawdzie jest pełen zapału, ale ciało słabe.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się, abyście nie ulegli pokusie. Duch wprawdzie jest ochoczy, ale ciało słabe.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Пильнуйте й моліться, щоб не ввійшли в спокусу; бо дух бадьорий, а тіло немічне.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Czuwajcie i módlcie się aby nie weszlibyście do próbowania; wprawdzie duch ustawiony przed z zapałem dla żądzy, zaś mięso słabe.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oraz się módlcie, abyście nie weszli w doświadczenie; Duch wprawdzie jest ochoczy, ale ciało wewnętrzne chore.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się, abyście nie byli poddani próbie - duch rzeczywiście jest pełen zapału, ale ludzka natura słaba".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wciąż się módlcie, żebyście nie wpadli w pokusę. Duch oczywiście jest ochoczy, ale ciało słabe”.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i módlcie się, abyście nie poddali się pokusie! Duch jest gorliwy, ale ciało słabe.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13:33&lt;/x&gt;; &lt;x&gt;560 6:18&lt;/x&gt;; &lt;x&gt;670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6:13&lt;/x&gt;; &lt;x&gt;650 2:18&lt;/x&gt;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2024-05-03T16:41:19Z</dcterms:modified>
</cp:coreProperties>
</file>