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9"/>
        <w:gridCol w:w="3598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tam,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 tam dalej, pilnowali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usiedli i pilnowali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tam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стерегли Його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odgórnie siedząc jako na swoim pilnowali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siedzieli i 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2024-05-06T23:34:11Z</dcterms:modified>
</cp:coreProperties>
</file>