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tam stojących usłyszawszy mówili że Eliasza woła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tych, którzy tam stali, gdy to usłyszeli, mówili: Ten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tam stojących usłyszawszy mówili, że: Eliasza woła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tam stojących usłyszawszy mówili że Eliasza woła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2024-05-06T17:08:58Z</dcterms:modified>
</cp:coreProperties>
</file>