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Nie bójcie się! Idźcie i oznajmijcie moim braciom,* aby poszli do Galilei – tam Mnie zobaczą.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się. Odejdźcie, oznajmijcie braciom mym, aby odeszli do Galilei i 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Jezus nie bójcie się odchodźcie oznajmijcie braciom moim aby odeszliby do Galilei a tam Mnie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Nie bójcie się! Idźcie, przekażcie moim braciom, by 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Nie bójcie się! Idźcie, powiedzcie moim braciom, aby poszli do Galilei. 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opowiedzcie braciom moim, aby poszli do Galilei, a tam mię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 Jezus: Nie bójcie się. Idźcie, oznajmicie braciej mojej, aby poszli do Galilejej: tam mię ujźrzą.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Nie bójcie się! Idźcie i oznajmijcie moim braciom: niech udadzą się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się! Idźcie i oznajmijcie braciom moim, aby poszli do Galilei, a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Nie bójcie się! Idźcie i powiedzcie Moim braciom, aby poszli do Galilei.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nich: „Nie bójcie się! Idźcie i powiedzcie moim braciom, aby poszli do Galilei;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bójcie się. Idźcie, powiedzcie moim braciom, by poszli do Galilei. Tam mnie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bójcie się; idźcie, oznajmicie braciej mej, aby odeszli do Galileiey, a tam mię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- Nie bójcie się, idźcie i oznajmijcie moim braciom, żeby szli do Galilei,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бійтеся, ідіть сповістіть моїх братів, щоб ішли до Галилеї, там Мене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im Iesus: Nie strachajcie się, prowadźcie się pod moim zwierzchnictwem, odnieście nowinę wiadomym braciom moim aby odeszliby do Galilai, i tam mnie ujrzą.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mówi: Nie bójcie się; idźcie, oznajmijcie moim braciom, by wrócili do Galilei; tam mnie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Jeszua powiedział im: "Nie bójcie się! Idźcie i powiedzcie moim braciom, aby poszli do Galil, a zobaczą mnie tam".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”Nie bójcie się! Idźcie, powiedzcie moim braciom, żeby poszli do Galilei; tam mnie ujrzą”.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—Nie bójcie się! Idźcie i powiedzcie moim braciom, aby udali się do Galilei. Tam się zobaczymy.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22:23&lt;/x&gt;; &lt;x&gt;500 20:17&lt;/x&gt;; &lt;x&gt;520 8:29&lt;/x&gt;; &lt;x&gt;650 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2024-04-28T11:34:52Z</dcterms:modified>
</cp:coreProperties>
</file>