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ze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straży* przyszli do miasta i donieśli arcykapłanom o wszystkim, co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wyruszały) zaś (one), oto jacyś (ze) straży przyszedłszy do miasta oznajmili arcykapłanom wszystko, (co stało 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(ze)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niektórzy ze strażników przybyli do miasta i donieśli arcykapłanom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poszły, niektórzy ze straży przyszli do miasta i oznajmili naczelnym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poszły, oto niektórzy z straży przyszedłszy do miasta, oznajmili przedniejszym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odeszły, oto niektórzy z stróżów przyszli do miasta i oznajmili przedniejszym kapłanom wszytko,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niektórzy ze straży przyszli do miasta i powiadomili arcykapłanów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 przyszli do miasta i powiadomili arcykapłanów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jeszcze były w drodze, niektórzy ze strażników dotarli już do miasta i powiadomili arcykapłanów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jeszcze w drodze, niektórzy strażnicy przyszli do miasta i powiadomili wyższych kapłanów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wtedy również niektórzy ze straży przybyli do miasta i powiadomili arcykapłanów o całym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w drodze, kilku strażników dotarło już do miasta i o wszystkim, co się stało, donieśli arcykapłanom,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były w drodze, niektórzy strażnicy poszli do miasta i zawiadomili arcykapłanów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йшли, дехто зі сторожі, прийшовши до міста, сповістив архиєреїв про все,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wyprawiających się zaś ich, zobacz do tamtego miejsca - oto jacyś ze stróży przyszedłszy do miasta odnieśli jako nowinę prapoczątkowym kapłanom wszystkie razem zdarzenia te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one wyruszały, oto przyszli do miasta niektórzy ze straży i oznajmili przedniejszym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niektórzy członkowie straży poszli do miasta i donieśli głównym kohanim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oto niektórzy ze straży poszli do miasta i donieśli naczelnym kapłanom o 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jeszcze w drodze, niektórzy strażnicy pilnujący grobowca udali się do miasta i opowiedzieli najwyższym kapłanom o wszystkim, co zaszło.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27:65-66&lt;/x&gt;; &lt;x&gt;470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2024-04-27T15:24:47Z</dcterms:modified>
</cp:coreProperties>
</file>