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4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zebranymi ze starszymi naradę także wziąwszy srebrniki warte dali żołnierzom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więc wraz ze starszymi i po naradzie dali żołnierzom sporo srebrników,*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zebrawszy się ze starszymi naradę wziąwszy, srebrniki (dość liczne) dali żołnierzom,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zebranymi ze starszymi naradę także wziąwszy srebrniki warte dali żołnierzom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zebrali się wraz ze starszymi i po naradzie dali żołnierzom sporo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zebrali się ze starszymi i naradziwszy się, dali żołnierzom sporo pieniędzy;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zgromadziwszy się z starszymi, i naradziwszy się, dali niemało pieniędzy żołnierzom,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zebrawszy się z starszymi, naradziwszy się, wiele pieniędzy dali żołnierzom,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zebrali się ze starszymi, a po naradzie dali żołnierzom sporo pieniędzy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zebrali się wraz ze starszymi i po naradzie dali sporo pieniędzy żołnierzom,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zebrali się z przełożonymi ludu, a po naradzie dali żołnierzom dużo pieniędzy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zebrali się ze starszymi i po naradzie dali żołnierzom dużo pieniędzy,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zebrali się razem ze starszymi i po naradzie dali tym żołnierzom dość dużo pieniędzy,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zwołali naradę z członkami Rady Najwyższej. Na tej naradzie postanowili przekupić żołnierzy nie żałując pieniędzy.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zebrali się ze starszymi i po naradzie dali żołnierzom sporo pieniędzy,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Зібравшись із старшинами та скликавши раду, дали доволі грошей воякам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zebrani do razem wspólnie ze starszymi razem radę również wziąwszy, srebrne pieniądze dostateczne dali żołnierzom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zostali zgromadzeni ze starszymi, naradzili się, oraz dali żołnierzom zadawalającą ilość sztuk srebra,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spotkali się ze starszymi i po omówieniu sprawy dali żołnierzom pokaźną sumę pieniędzy,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zebrawszy się ze starszymi i naradziwszy się, dali żołnierzom wystarczającą liczbę srebrników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po naradzie ze starszymi, dali strażnikom sporą łapówkę.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pieniędzy.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2024-04-28T00:46:26Z</dcterms:modified>
</cp:coreProperties>
</file>