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Jego uczniowie przyszli w nocy i ukradli Go,* gdy spaliśmy.**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Powiedzcie, że: Uczniowie jego nocą przyszedłszy ukradli go, (gdy) my (spaliśmy).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spali, to skąd wiedzieli, że ukraść ciało przyszli właśnie uczniowie?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2024-04-28T17:04:13Z</dcterms:modified>
</cp:coreProperties>
</file>