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6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srebrniki uczynili jak zostali nauczeni i zostało rozpowiedziane słowo to u Judejczyków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wzięli srebrniki i postąpili tak, jak ich pouczono. I rozniosło się to słowo u Żydów –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wziąwszy srebrniki uczynili, jak zostali nauczeni. I rozpowiedziane zostało słowo to u Judejczyków aż do (tego) dzisiaj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srebrniki uczynili jak zostali nauczeni i zostało rozpowiedziane słowo to u Judejczyków aż do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2024-04-28T08:18:57Z</dcterms:modified>
</cp:coreProperties>
</file>