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8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złożyli Mu pokłon, choć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ujrzawszy go, pokłonili mu się; lecz 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ujźrzawszy go, pokłonili się; a niektórzy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ujrzeli, oddali Mu pokłon. Niektórzy jednak 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ujrzeli, oddali mu pokłon, lecz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zobaczyli, złożyli Mu pokłon. Niektórzy jednak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hołd. Niektórzy jednak nie dowierzali.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ujrzeli, oddali Mu pokłon. Niektórzy jednak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zobaczyli, oddali mu pokłon, ale niektórzy mieli wątpliwości.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złożyli Mu pokłon. Niektórzy jednak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побачивши Його, вклонилися, а деякі засумнівалися.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go złożyli hołd do istoty, ci zaś stawili w dwóch zasadach.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ujrzeli, oddali Mu pokłon; bo wcześniej zwątpili.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zobaczyli, padli przed Nim na twarz, ale niektórzy wahali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złożyli hołd, ale niektórzy powątpiewali.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zobaczyli, oddali Mu pokłon, ale niektórzy z nich wciąż jeszcze wątpili.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2024-04-27T21:51:08Z</dcterms:modified>
</cp:coreProperties>
</file>