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zwrócił się do nich w tych słowach: Otrzymałem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i powiedział do nich: 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przystąpiwszy, mówił do nich,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Jezus, mówił im, rzekąc: Dana mi jest wszytka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do nich i przemówił tymi słowami: 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przystąpiwszy, rzekł do nich te słowa: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zbliżył się i oznajmił im: Została Mi dana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do nich i powiedział: „Otrzymałem pełną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podszedł, odezwał się do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przystąpiwszy Jezus, powiedał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wszytka zwierzchność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Otrzymałem wszelką władzę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приступивши,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Дана мені вся влада на небі й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Iesus zagadał im powiadając: Dana została mi wszystka samowolna władza z wybycia na zewnątrz w niewiadomym niebie i na tej wiadomej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podszedł oraz rozmawiał z nimi, mówiąc: Dana Mi jest wszelka moc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podszedł i rozmawiał z nimi. Powiedział: "Dana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do nich, mówiąc: ”Dano mi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nich i powiedział: —Otrzymałem wszelką władzę w niebie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2024-04-28T11:04:47Z</dcterms:modified>
</cp:coreProperties>
</file>