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zadrżeli ze strachu i stali się niczym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drżeli ze strachu i stali się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strzegli grobu, drżeli, bojąc się go, i stali się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bojaźni jego stróże przestraszeni są i zstali się jakoby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 zadrżeli strażnicy i stali się jakby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zadrżeli przed nim ze strachu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jego widok z przerażenia zadrżeli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 przerażenia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Pilnujący zostali sparaliżowani strachem przed nim i wyglądali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strażnicy zadrżeli z przerażenia i zamarli w bezruchu.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zatrzęśli się ze strachu przed nim i jakby zmartwieli.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страху перед ним затряслася сторожа і стала, наче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pochodzącego od niego zostali trząśnięci ci pilnujący i stali się tak jak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strachu przed nim drżeli ci, co pilnują grobu, i stali się jakby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tak się go przerazili, że trzęśli się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bojaźni przed nim strażnicy zadrżeli, i stali się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ze strachu i padli na ziemię jak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2024-04-27T17:52:30Z</dcterms:modified>
</cp:coreProperties>
</file>