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91"/>
        <w:gridCol w:w="3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opuszcza Go ― przeciwnik, i oto zwiastuni podeszli i 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opuszcza Go oszczerca i oto zwiastunowie podeszli i służyli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pozostawił Go, a oto aniołowie podeszli i usługiwali 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opuszcza go oszczerca i oto zwiastunowie podeszli i służyli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opuszcza Go oszczerca i oto zwiastunowie podeszli i służyli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26:53&lt;/x&gt;; &lt;x&gt;490 22:43&lt;/x&gt;; 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2024-05-09T10:31:45Z</dcterms:modified>
</cp:coreProperties>
</file>