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4"/>
        <w:gridCol w:w="4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― światło ― świata. Nie jest w stanie miasto ukryć się na górze leżące.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światło świata nie może miasto zostać ukryte na górze leżące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światłem świata;* nie może ukryć się miasto położone na górze.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światło świata. Nie może miasto ukryć się na górze leżące.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światło świata nie może miasto zostać ukryte na górze leżące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światłem świata. Nie da się ukryć miasta, które leży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światłością świata. Nie może się ukryć miasto położone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światłość świata, nie może się miasto ukryć na górze leżące.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światłość świata. Nie może się miasto zakryć na górze osadzone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światłem świata. Nie może się ukryć miasto położone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światłością świata; nie może się ukryć miasto położone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światłością świata. Nie można ukryć miasta zbudowanego na szczycie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światłem dla świata. Nie może się ukryć miasto położone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światłem świata. Nie może się ukryć miasto leżące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dla świata jak światło; miasto położone na wzgórzu widać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światłem świata; nie da się ukryć miasta, które leży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є світлом для світу. Не можна сховати міста, яке стоїть на 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to światło tego naturalnego ustroju światowego. Nie może miasto zostać ukryte w górze na wierzchu góry leżące;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światłem świata; nie może być ukryte miasto, które leży na górze,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światłością dla świata. Nie się ukryć miasta zbudowanego na wzgórzu.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 jesteście światłem świata. Nie można ukryć miasta położonego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światłem dla świata! Nie można ukryć miasta położonego na wzgórzu.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8:12&lt;/x&gt;; &lt;x&gt;560 5:8&lt;/x&gt;; &lt;x&gt;570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2024-05-04T16:18:25Z</dcterms:modified>
</cp:coreProperties>
</file>