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― długi nasze, jak i my odpuszczamy ― dłużnikom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nasze winy, jak i my odpuściliśmy* naszym winowajcom;**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(odpuść) nam długi nasze, jak i my uwolniliśmy dłużników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odpuść nam winy nasze jak i my odpuszczamy winowajcom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mamy  odpuszczone,  pf.,  tj.  przystępując do modlitwy, sprawę przebaczenia innym mamy z powodzeniem załatwioną.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18:21-35&lt;/x&gt;; &lt;x&gt;560 4:32&lt;/x&gt;; &lt;x&gt;490 12:33-34&lt;/x&gt;; &lt;x&gt;490 11:34-36&lt;/x&gt;; &lt;x&gt;490 12:22-31&lt;/x&gt;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2024-04-29T06:12:56Z</dcterms:modified>
</cp:coreProperties>
</file>