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6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pokazać się ― ludziom poszczący, ale ― Ojcu twemu ― w ― skrytości. I ― Ojciec twój ― widzący w ― 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twojemu Ojcu, który jest w ukryciu,* a twój Ojciec, który widzi w ukryciu, odpłaci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nie pokazałeś się ludziom poszczący, ale Ojcu twemu. (temu) w skrytości. I Ojciec twój widzący w 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dod: jawnie, ἐν τῷ φανερῷ, Δ (IX); w sl : por. &lt;x&gt;470 6:4&lt;/x&gt;; &lt;x&gt;470 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2024-04-29T06:39:31Z</dcterms:modified>
</cp:coreProperties>
</file>