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81"/>
        <w:gridCol w:w="3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i rybę poprosi, nie węża poda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rybę poprosiłby nie węża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 poprosi o rybę,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i rybę poprosi nie węża poda mu!*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rybę poprosiłby nie węża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Lub, gdy poprosi o rybę, podaje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prosi o rybę, czy 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prosiłby o rybę, izali mu da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jeśliby prosił o rybę, izali mu poda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prosi o rybę, czy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Albo, gdy go będzie prosił o rybę, 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węża, gdy ten prosi go o rybę?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poprosi o rybę, czy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gdy o rybę poprosi, czy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węża, gdy prosi o rybę?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węża, gdy on prosi o rybę?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якщо попросить риби, подасть йому гадюку?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i o rybę będzie prosił, czy nie węża da jako naddatek na służbę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poprosi o rybę, 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prosi o rybę, da mu żmiję?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go poprosi o rybę – czyż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węża, gdy poprosi o rybę?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grece znak zapytania (oznaczany średnikiem).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2024-05-14T18:46:01Z</dcterms:modified>
</cp:coreProperties>
</file>