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0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Odchodźcie ― Zaś wyszedłszy odeszły w ― świnie, i oto pędząc całe ― stado w dół ― stromizny w ― morze, i zginęły w ―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Idźcie! One zaś wyszły i weszły w świnie. I oto całe stado runęło w dół urwiska do morza – i zginęło w wodach.*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Odchodźcie. Zaś wyszedłszy odeszły w świnie.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oto ruszyło całe stado w dół urwiska w morze i pomarły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Decyzja Jezusa daje nam wiele do myślenia: (1) Jezus przychylił się do prośby demonów. Czyżby zdjęty litością? Jakże więc niepotrzebnie wątpimy w wysłuchanie naszych modlitw! (2) Zachowanie się świń uświadamia nam, jaki rodzaj losu czeka wszystkich, którzy swojego życia nie zwiążą z Jezusem. (3) Diabeł potrafi tylko niszczyć; demony nie potrafią wykorzystać miłosierdzia, nawet jeśli jest im okazywane. W życiu nie można nabierać się na żałosne lamenty zła. (4) Jezus przypisuje sobie prawo decydowania nawet o własności człowieka, bo ostatecznie On jest właścicielem wszystkiego, a my szafarzami Jego dóbr (&lt;x&gt;470 21:3&lt;/x&gt;).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2024-05-06T15:31:35Z</dcterms:modified>
</cp:coreProperties>
</file>