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7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― przełożonego i zobaczywszy ― flecistów i ― ludzi czyniących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zastał tam flecistów oraz zrozpaczony tłum,*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przełożonego i zobaczywszy fletnistów i tłum czyniący zamęt.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35:25&lt;/x&gt;; &lt;x&gt;300 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2024-05-06T12:42:45Z</dcterms:modified>
</cp:coreProperties>
</file>