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wyruszył, przyszedł w granice Judei i Zajordania.* ** I znów schodziły się do Niego tłumy, a On – jak to miał w zwyczaju – znowu uczył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powstawszy przychodzi w granice Judei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Jordan, i zeszły się znowu tłumy do niego, i jak zwykł znowu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stamtąd wyruszył, przyszedł w granice Judei i Zajordania, zob. &lt;x&gt;470 19:1&lt;/x&gt;. Mt dodaje: z Galilei, a &lt;x&gt;490 17:11&lt;/x&gt; mówi, że Jezus przechodził środkiem Samarii i Galilei po opuszczeniu Efraima (por. &lt;x&gt;500 11:54&lt;/x&gt;). Między końcówką Mk 9 a początkiem Mk 10 wiele się wydarzyło. Na ten temat zob. Mt 18; J 7-11; &lt;x&gt;490 9:57-18:14&lt;/x&gt; (mieści się w nich jedna trzecia wydarzeń z Łk). W Mk 9 Jezus był ok. 6 miesięcy przed ukończeniem swojej misji. W Mk 10 – kilka tygodni. Jezus rozpoczął swą ostatnią podróż do Jerozolimy przez Samarię, Galileę, Zajordanie i Pereę, Judeę; szedł w pobliżu Jerycha i dalej w górę z pielgrzymami z Galilei. Do Jerozolimy zdążały całe karawany. Byli w nich ludzie znający Go z Galilei. Jezus uczył ludzi podróżujących w tych karawanach.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5:2&lt;/x&gt;; &lt;x&gt;480 6:34&lt;/x&gt;; &lt;x&gt;490 4:15&lt;/x&gt;;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2024-05-20T05:12:19Z</dcterms:modified>
</cp:coreProperties>
</file>