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 przychodzić do Mnie i nie przeszkadzajcie im,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ujrzawszy Jezus, rozgniewał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widział Jezus, miał za złe, i rzekł im: Dopuśćcie dziatkom iść do mnie a nie zakazujcie im,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to, oburzył się i rzekł do nich: Pozwólcie dzieciom przychodzić do Mnie, nie przeszkadzajcie im;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spostrzegł, oburzył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dziatkom przychodzić do mnie i nie zabraniajcie im,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Mnie, 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zobaczył, oburzył się i powiedział: „Pozwólcie dzieciom przychodzić do Mnie, nie przeszkadzajcie im, bo do takich jak one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zauważył, oburzył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Jezus, frasował się,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dziatkam przychodzić do mnie, a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Jezus zobaczył, obruszył się na nich i powiedział: - Pozwólcie dzieciom przyjść do Mnie i nie powstrzymujcie ich,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Побачивши, Ісус обурився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Дозволяйте дітям приходити до мене, не бороніть їм, бо Царство Боже є для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oburzył się i rzekł im: Puśćcie od siebie te dzieci aby mogły przychodzić istotnie do mnie, nie przeszkadzajcie one; tych bowiem takich to jest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zobaczył, rozgniewał się i im powiedział: Pozwólcie przychodzić do mnie dzieciom oraz nie zabraniajcie im;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Jeszua to zobaczył, rozgniewał się i powiedział im: "Pozwólcie dzieciom przychodzić do mnie, nie powstrzymujcie ich,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Jezus oburzył się i rzekł do nich: ”Pozwólcie małym dzieciom przychodzić do mnie; nie próbujcie ich zatrzymywać,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oburzył się na nich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2024-05-20T03:34:26Z</dcterms:modified>
</cp:coreProperties>
</file>