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spytali Go jeśli wolno mężowi żonę opuścić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 i wystawiając Go na próbę,* pytali Go:** Czy wolno mężowi odprawić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pytali go, czy jest dozwolone mężowi żonę oddalić,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spytali Go jeśli wolno mężowi żonę opuścić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 i, wystawiając Go na próbę, postawili pytanie: Czy wolno mężowi rozwieść się z 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podeszli i pytali go: Czy wolno mężowi oddalić żonę?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robili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wystawiając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Faryzeuszowie, pytali go: Godzili się mężowi żonę opuścić? a to czynili, 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farazeuszowie, pytali go: Jeśli się godzi mężowi żonę opuścić? 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faryzeusze, a chcąc Go wystawić na próbę, pytali Go, czy wolno mężowi oddalić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faryzeusze pytali go, kusząc: Czy wolno mężowi rozwieść się z 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faryzeusze i chcąc wystawić Go na próbę, pytali: Czy wolno mężowi rozwieść się z 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 i wystawiając Go na próbę, pytali, czy wolno mężowi rozwieść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faryzeusze i wystawiając Go na próbę, pytali Go, czy wolno mężowi oddalić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także faryzeusze i podstępnie zapytali go: - Czy rozwód jest rzeczą dozwoloną?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pytali Go podstępnie: - Czy wolno żonatemu rozwieść się z 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приступили фарисеї і, випробовуючи Його, запитували Його, чи можна чоловікові відпустити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farisaiosi nadto wzywali do uwyraźnienia się go: Czy wolno mężowi żonę rozwiązawszy uwolnić? -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podeszli oraz go pytali: Czy wolno mężowi oddalić żonę? 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niektórzy p'ruszim i usiłowali podejść Go, pytając: "Czy Tora zezwala mężczyźnie rozejść się z żoną?"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faryzeusze, a chcąc go wystawić na próbę, zaczęli go pytać, czy wolno mężczyźnie rozwieść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faryzeusze i—chcąc Go sprowokować do jakiejś niefortunnej wypowiedzi—zapytali Go: —Czy zezwalasz na rozwody?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był na obszarze podległym Herodowi Antypasowi. Pytający mogli liczyć na to, że Jezus odpowie jak Jan i podobnie skończy (&lt;x&gt;480 6:17-18&lt;/x&gt;).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2024-05-20T07:50:04Z</dcterms:modified>
</cp:coreProperties>
</file>