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5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odpowiedziawszy powiedział Mu Nauczycielu tych wszystkich strzegłem od młodości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Nauczycielu, tego wszystkiego przestrzegałem od mojej młodości.*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 mu: Nauczycielu, tego wszystkiego zacząłem przestrzegać od młodości mej.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odpowiedziawszy powiedział Mu Nauczycielu tych wszystkich strzegłem od młodości mojej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wg ówczesnych poglądów, od trzynastego roku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2024-05-20T04:41:12Z</dcterms:modified>
</cp:coreProperties>
</file>