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na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zmierzamy do Jerozolimy,* gdzie Syn Człowieczy zostanie wydany arcykapłanom i znawcom Prawa i skażą Go na śmierć,** i wydadzą narodom,***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że: Oto wchodzimy do Jerozolimy, i Syn Człowieka wydany będzie arcykapłanom i uczonym w piśmie, i zasądzą go (na)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(na)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Jerozolimy. Syn Człowieczy zostanie tam wydany arcykapłanom i znawcom Prawa. Ci skażą Go na śmierć, 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Oto wstępujemy do Jeruzalemu, a Syn człowieczy będzie wydany przedniejszym kapłanom i nauczonym w Piśmie, i osądzą go na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oto wstępujemy do Jeruzalem, a syn człowieczy będzie wydan przedniejszym kapłanom i Doktorom i osądzą go na śmierć, i wydadzą go poganom;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Jerozolimy. A tam Syn Człowieczy zostanie wydany arcykapłanom i uczonym w Piśmie.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i uczonym w Piśmie, i osądzą go na śmierć, i 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 Oni 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teraz zdążamy do Jerozolimy. Tam Syn Człowieczy zostanie wydany wyższym kapłanom i nauczycielom Pisma.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 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Słuchajcie, idziemy teraz do Jerozolimy, gdzie Syn Człowieczy zostanie wydany w ręce arcykapłanów i znawców Prawa, a oni skażą go na śmierć i potem oddadzą obcym,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arcykapłanom i nauczycielom Pisma i skażą Go na śmierć,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мовляв, ідемо до Єрусалима, а Людський Син буде виданий архиєреям і книжникам, засудять Його на смерть, видадуть поганам;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Oto wstępujemy wzwyż do Hierosolym, i określony syn określonego człowieka będzie przekazany prapoczątkowym kapłanom i pisarzom, i z góry rozstrzygnąwszy skażą go śmierci i przekażą go określonym narodom z natury wzajemnie razem żyjącym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a Syn Człowieka będzie wydany arcykapłanom oraz uczonym w Piśmie. Zasądzą go na śmierć oraz 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"Wchodzimy teraz ku Jeruszalaim, gdzie Syn Człowieczy będzie wydany głównym kohanim i nauczycielom Tory. Skażą Go na śmierć i wydadzą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idziemy do Jerozolimy i Syn Człowieczy zostanie wydany naczelnym kapłanom oraz uczonym w piśmie, i skażą go na śmierć, i wydadzą go ludziom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Jerozolimie—mówił—Ja,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26:66&lt;/x&gt;; &lt;x&gt;500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2024-05-20T07:41:04Z</dcterms:modified>
</cp:coreProperties>
</file>