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wchodzimy do Jerozolimy i Syn człowieka zostanie wydany arcykapłanom i znawcom Pisma i zasądzą Go na śmierć i wydadzą Go 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zmierzamy do Jerozolimy,* gdzie Syn Człowieczy zostanie wydany arcykapłanom i znawcom Prawa i skażą Go na śmierć,** i wydadzą narodom,***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że: Oto wchodzimy do Jerozolimy, i Syn Człowieka wydany będzie arcykapłanom i uczonym w piśmie, i zasądzą go (na) śmierć, i wydadzą go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wchodzimy do Jerozolimy i Syn człowieka zostanie wydany arcykapłanom i znawcom Pisma i zasądzą Go (na) śmierć i wydadzą Go poganom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26:66&lt;/x&gt;; &lt;x&gt;500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poganom.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2024-05-20T06:41:57Z</dcterms:modified>
</cp:coreProperties>
</file>