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0"/>
        <w:gridCol w:w="355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ich zapytał: Co chcecie, abym wam uczynił?*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chcecie bym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co chcecie uczynić Ja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2024-05-20T07:42:34Z</dcterms:modified>
</cp:coreProperties>
</file>