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8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wiecie o co prosicie możecie wypić kielich który Ja piję i zanurzeniem którym Ja jestem zanurzony zostać zanurzonym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im: Nie uświadamiacie sobie, o co prosicie.* Czy możecie pić kielich, który Ja piję, lub być ochrzczeni chrztem, którym Ja jestem chrzczony?**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wiecie, co prosicie. Możecie wypić kielich. który ja piję. lub chrztem, którym ja daję się chrzcić. zostać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wiecie (o) co prosicie możecie wypić kielich który Ja piję i zanurzeniem którym Ja jestem zanurzony zostać zanurzonym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14:36&lt;/x&gt;; &lt;x&gt;490 12:50&lt;/x&gt;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2024-05-20T04:19:50Z</dcterms:modified>
</cp:coreProperties>
</file>