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2"/>
        <w:gridCol w:w="51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dziesięciu zaczęli oburzać się na Jakuba i Jana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usłyszało o tym dziesięciu, zaczęło oburzać się na Jakuba i 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usłyszawszy dziesięciu zaczęło oburzać się na Jakuba i Jana.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dziesięciu zaczęli oburzać się na Jakuba i Jana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Prośba Jakuba i Jana oburzyła pozostałych 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dziesięciu to usłyszało, zaczęli się oburzać na Jakuba i 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to oni dziesięciu, poczęli się gniewać na Jakóba i na 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dziesięć, poczęli za złe mieć Jakubowi i Janowi.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usłyszało to dziesięciu pozostałych, poczęli oburzać się na Jakuba i 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usłyszało dziesięciu, poczęli się oburzać na Jakuba i 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dziesięciu to usłyszało, zaczęli się oburzać na Jakuba i 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usłyszało dziesięciu, zaczęli oburzać się na Jakuba i 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dziesięciu dowiedziało się o tym, zaczęli się burzyć przeciw Jakubowi i Janowi.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Pozostali uczniowie zaczęli się gniewać, gdy usłyszeli prośbę Jakuba i Jana.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Dziesięciu, usłyszawszy to, zaczęło się obruszać na Jakuba i 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Почувши це, десятеро почали нарікати на Якова та Івана.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usłyszawszy ci dziesięciu poczęli sobie oburzać się około Iakobosa i Ioannesa.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dziesięciu, kiedy to usłyszało, zaczęło się oburzać na Jakóba i 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usłyszała o tym pozostała dziesiątka, oburzyli się na Jaakowa i Jochanana.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 tym usłyszało pozostałych dziesięciu, zaczęło się oburzać na Jakuba i 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pozostałych dziesięciu uczniów dowiedziało się o tej prośbie, oburzyli się na Jakuba i Jana.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2024-05-20T03:31:59Z</dcterms:modified>
</cp:coreProperties>
</file>