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wami, lecz ktokolwiek między wami chciałby stać się wielki, niech stanie się waszym sługą.*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zaś jest wśród was, ale który chciałby wielki stać się wśród was, będzie wasz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was. Kto między wami chciałby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tak ma być wśród was, ale kto między wami chce być wielki,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będzie między wami; ale ktobykolwiek chciał być wielkim między wami, będzie sługą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między wami, ale kto by kolwiek chciał być więtszym,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między wami. Lecz kto by między wami chciał się stać wielkim,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ma być między wami, ale ktokolwiek by chciał być między wami wielki,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wśród was, lecz kto chciałby stać się między wami wielki,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powinno być wśród was. Ale kto by chciał stać się wielki między wami,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między wami, lecz kto wśród was będzie chciał stać się kimś wielki, ten będzie waszym sługą: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tak nie może być między wami; kto chciałby wśród was być wielki,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nie będzie. Lecz kto chciałby być wielkim wśród was, niech wszystkim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так буде у вас. Але якщо хто хоче бути великим, хай буде вам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ten właśnie sposób zaś jest jakościowo w was, ale który ewentualnie ewentualnie chce wielki stać się w was, będzie jakościowo wasz usługujący,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będzie między wami; lecz kto by chciał stać się wielki pośród was ten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nie może tak być! Przeciwnie, kto między wami chce być przywódcą, musi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wśród was; lecz kto by chciał się stać wielkim wśród was, ma być waszym sługom,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Jeśli ktoś z was chce być wielki, powinien stać się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waszym sługą : ὑμῶν διάκονος, tj. waszym usługującym, użyte jest synonimicznie ze: sługą wszystkich, πάντων δοῦλος, tj. sługą, niewolnikiem wszystkich, w w. 44.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&lt;x&gt;490 22:26&lt;/x&gt;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2024-05-20T06:37:01Z</dcterms:modified>
</cp:coreProperties>
</file>