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chciałby z 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między wami chciałby być pierwszy, niech stanie się sługą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u was być pierwszy, będzie wszystkich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chciałby (z) was stać się pierwszy będzie wszystkich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2024-05-20T05:31:26Z</dcterms:modified>
</cp:coreProperties>
</file>